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1036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246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Абдуллы Магомедовича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ЦАФАП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ОДД ГИБДД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получение судебного извещения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18810886240920015575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ТОЙОТА КАМРИ </w:t>
      </w:r>
      <w:r>
        <w:rPr>
          <w:rStyle w:val="cat-CarNumbergrp-29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ЦАФАП в ОДД ГИБДД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1020020136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3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3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Алханову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Абдулл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0412365400235002462420103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0412365400235002462420103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246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246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CarNumbergrp-29rplc-22">
    <w:name w:val="cat-CarNumber grp-29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